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323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Евгении Александровны, </w:t>
      </w:r>
      <w:r>
        <w:rPr>
          <w:rStyle w:val="cat-UserDefinedgrp-4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начальником отдела кадров </w:t>
      </w:r>
      <w:r>
        <w:rPr>
          <w:rStyle w:val="cat-UserDefinedgrp-4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0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1rplc-1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28"/>
        <w:gridCol w:w="1516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171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34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12809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5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6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6rplc-3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Евгению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4rplc-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6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5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5rplc-4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6rplc-4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7rplc-4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8rplc-4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8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79702700000000049793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0rplc-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9rplc-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5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323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Dategrp-12rplc-14">
    <w:name w:val="cat-Date grp-12 rplc-14"/>
    <w:basedOn w:val="DefaultParagraphFont"/>
  </w:style>
  <w:style w:type="character" w:customStyle="1" w:styleId="cat-UserDefinedgrp-43rplc-17">
    <w:name w:val="cat-UserDefined grp-43 rplc-17"/>
    <w:basedOn w:val="DefaultParagraphFont"/>
  </w:style>
  <w:style w:type="character" w:customStyle="1" w:styleId="cat-PhoneNumbergrp-30rplc-18">
    <w:name w:val="cat-PhoneNumber grp-30 rplc-18"/>
    <w:basedOn w:val="DefaultParagraphFont"/>
  </w:style>
  <w:style w:type="character" w:customStyle="1" w:styleId="cat-PhoneNumbergrp-31rplc-19">
    <w:name w:val="cat-PhoneNumber grp-31 rplc-19"/>
    <w:basedOn w:val="DefaultParagraphFont"/>
  </w:style>
  <w:style w:type="character" w:customStyle="1" w:styleId="cat-PhoneNumbergrp-32rplc-20">
    <w:name w:val="cat-PhoneNumber grp-32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Dategrp-14rplc-22">
    <w:name w:val="cat-Date grp-14 rplc-22"/>
    <w:basedOn w:val="DefaultParagraphFont"/>
  </w:style>
  <w:style w:type="character" w:customStyle="1" w:styleId="cat-PhoneNumbergrp-33rplc-23">
    <w:name w:val="cat-PhoneNumber grp-33 rplc-23"/>
    <w:basedOn w:val="DefaultParagraphFont"/>
  </w:style>
  <w:style w:type="character" w:customStyle="1" w:styleId="cat-Timegrp-29rplc-24">
    <w:name w:val="cat-Time grp-29 rplc-24"/>
    <w:basedOn w:val="DefaultParagraphFont"/>
  </w:style>
  <w:style w:type="character" w:customStyle="1" w:styleId="cat-PhoneNumbergrp-34rplc-25">
    <w:name w:val="cat-PhoneNumber grp-34 rplc-25"/>
    <w:basedOn w:val="DefaultParagraphFont"/>
  </w:style>
  <w:style w:type="character" w:customStyle="1" w:styleId="cat-Dategrp-13rplc-26">
    <w:name w:val="cat-Date grp-13 rplc-26"/>
    <w:basedOn w:val="DefaultParagraphFont"/>
  </w:style>
  <w:style w:type="character" w:customStyle="1" w:styleId="cat-Dategrp-14rplc-27">
    <w:name w:val="cat-Date grp-14 rplc-27"/>
    <w:basedOn w:val="DefaultParagraphFont"/>
  </w:style>
  <w:style w:type="character" w:customStyle="1" w:styleId="cat-PhoneNumbergrp-33rplc-28">
    <w:name w:val="cat-PhoneNumber grp-33 rplc-28"/>
    <w:basedOn w:val="DefaultParagraphFont"/>
  </w:style>
  <w:style w:type="character" w:customStyle="1" w:styleId="cat-Timegrp-29rplc-29">
    <w:name w:val="cat-Time grp-29 rplc-29"/>
    <w:basedOn w:val="DefaultParagraphFont"/>
  </w:style>
  <w:style w:type="character" w:customStyle="1" w:styleId="cat-Dategrp-15rplc-33">
    <w:name w:val="cat-Date grp-15 rplc-33"/>
    <w:basedOn w:val="DefaultParagraphFont"/>
  </w:style>
  <w:style w:type="character" w:customStyle="1" w:styleId="cat-Dategrp-16rplc-35">
    <w:name w:val="cat-Date grp-16 rplc-35"/>
    <w:basedOn w:val="DefaultParagraphFont"/>
  </w:style>
  <w:style w:type="character" w:customStyle="1" w:styleId="cat-Dategrp-16rplc-36">
    <w:name w:val="cat-Date grp-16 rplc-36"/>
    <w:basedOn w:val="DefaultParagraphFont"/>
  </w:style>
  <w:style w:type="character" w:customStyle="1" w:styleId="cat-Sumgrp-25rplc-39">
    <w:name w:val="cat-Sum grp-25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PhoneNumbergrp-35rplc-45">
    <w:name w:val="cat-PhoneNumber grp-35 rplc-45"/>
    <w:basedOn w:val="DefaultParagraphFont"/>
  </w:style>
  <w:style w:type="character" w:customStyle="1" w:styleId="cat-PhoneNumbergrp-36rplc-46">
    <w:name w:val="cat-PhoneNumber grp-36 rplc-46"/>
    <w:basedOn w:val="DefaultParagraphFont"/>
  </w:style>
  <w:style w:type="character" w:customStyle="1" w:styleId="cat-PhoneNumbergrp-37rplc-47">
    <w:name w:val="cat-PhoneNumber grp-37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PhoneNumbergrp-38rplc-49">
    <w:name w:val="cat-PhoneNumber grp-38 rplc-49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10rplc-51">
    <w:name w:val="cat-Address grp-10 rplc-51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Dategrp-17rplc-55">
    <w:name w:val="cat-Date grp-1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